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42E0" w14:textId="77777777" w:rsidR="00F4159B" w:rsidRDefault="0027460C" w:rsidP="0027460C">
      <w:pPr>
        <w:jc w:val="center"/>
        <w:rPr>
          <w:b/>
        </w:rPr>
      </w:pPr>
      <w:r>
        <w:rPr>
          <w:b/>
        </w:rPr>
        <w:t>COMMONWEALTH OF MASSACHUSETTS</w:t>
      </w:r>
    </w:p>
    <w:p w14:paraId="3026818A" w14:textId="77777777" w:rsidR="0027460C" w:rsidRDefault="0027460C" w:rsidP="0027460C">
      <w:pPr>
        <w:jc w:val="center"/>
        <w:rPr>
          <w:b/>
        </w:rPr>
      </w:pPr>
      <w:r>
        <w:rPr>
          <w:b/>
        </w:rPr>
        <w:t>APPEALS COURT</w:t>
      </w:r>
    </w:p>
    <w:p w14:paraId="50444FC4" w14:textId="77777777" w:rsidR="0027460C" w:rsidRDefault="0027460C" w:rsidP="0027460C">
      <w:pPr>
        <w:jc w:val="center"/>
        <w:rPr>
          <w:b/>
        </w:rPr>
      </w:pPr>
      <w:r>
        <w:t xml:space="preserve">No. </w:t>
      </w:r>
      <w:r w:rsidR="00106915">
        <w:t>[</w:t>
      </w:r>
      <w:r>
        <w:t>20xx-P-xxxx</w:t>
      </w:r>
      <w:r w:rsidR="00106915">
        <w:t>]</w:t>
      </w:r>
    </w:p>
    <w:p w14:paraId="67B4FABA" w14:textId="77777777" w:rsidR="0027460C" w:rsidRDefault="0027460C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</w:pPr>
      <w:r>
        <w:t>[</w:t>
      </w:r>
      <w:r w:rsidR="00CA641A">
        <w:t xml:space="preserve">Lower Court </w:t>
      </w:r>
      <w:r>
        <w:t>County], ss.</w:t>
      </w:r>
    </w:p>
    <w:p w14:paraId="25039A52" w14:textId="77777777" w:rsidR="0027460C" w:rsidRPr="0027460C" w:rsidRDefault="00000000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b/>
        </w:rPr>
      </w:pPr>
      <w:r>
        <w:rPr>
          <w:b/>
        </w:rPr>
        <w:pict w14:anchorId="0AA08292">
          <v:rect id="_x0000_i1025" style="width:396pt;height:2pt" o:hralign="center" o:hrstd="t" o:hrnoshade="t" o:hr="t" fillcolor="black [3213]" stroked="f"/>
        </w:pict>
      </w:r>
    </w:p>
    <w:p w14:paraId="16441315" w14:textId="77777777" w:rsidR="0027460C" w:rsidRDefault="0095685E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t>[</w:t>
      </w:r>
      <w:r w:rsidR="0000710D">
        <w:t>Plaintiff</w:t>
      </w:r>
      <w:r>
        <w:t xml:space="preserve"> </w:t>
      </w:r>
      <w:r w:rsidR="0027460C">
        <w:t>Name(s)</w:t>
      </w:r>
      <w:r>
        <w:t>]</w:t>
      </w:r>
      <w:r w:rsidR="0027460C">
        <w:t>, [Appellant</w:t>
      </w:r>
      <w:r>
        <w:t xml:space="preserve"> or </w:t>
      </w:r>
      <w:r w:rsidR="0027460C">
        <w:t>Appellee]</w:t>
      </w:r>
    </w:p>
    <w:p w14:paraId="4C9CD78F" w14:textId="77777777" w:rsidR="0027460C" w:rsidRDefault="0027460C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t>V.</w:t>
      </w:r>
    </w:p>
    <w:p w14:paraId="38065501" w14:textId="77777777" w:rsidR="0027460C" w:rsidRDefault="0095685E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t>[</w:t>
      </w:r>
      <w:r w:rsidR="0000710D">
        <w:t>Defendant</w:t>
      </w:r>
      <w:r>
        <w:t xml:space="preserve"> </w:t>
      </w:r>
      <w:r w:rsidR="0027460C">
        <w:t>Name(s)</w:t>
      </w:r>
      <w:r>
        <w:t>]</w:t>
      </w:r>
      <w:r w:rsidR="0027460C">
        <w:t>, [Appellee</w:t>
      </w:r>
      <w:r>
        <w:t xml:space="preserve"> or </w:t>
      </w:r>
      <w:r w:rsidR="0027460C">
        <w:t>Appellant]</w:t>
      </w:r>
    </w:p>
    <w:p w14:paraId="65F7C8D9" w14:textId="77777777" w:rsidR="0027460C" w:rsidRDefault="00000000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rPr>
          <w:b/>
        </w:rPr>
        <w:pict w14:anchorId="4ABDC765">
          <v:rect id="_x0000_i1026" style="width:396pt;height:1pt" o:hralign="center" o:hrstd="t" o:hrnoshade="t" o:hr="t" fillcolor="black [3213]" stroked="f"/>
        </w:pict>
      </w:r>
    </w:p>
    <w:p w14:paraId="6DE12397" w14:textId="77777777" w:rsidR="0027460C" w:rsidRDefault="0027460C" w:rsidP="0095685E">
      <w:pPr>
        <w:jc w:val="center"/>
      </w:pPr>
      <w:r>
        <w:t>On Appeal From [Lower Court]</w:t>
      </w:r>
    </w:p>
    <w:p w14:paraId="711F543C" w14:textId="77777777" w:rsidR="0027460C" w:rsidRDefault="00000000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rPr>
          <w:b/>
        </w:rPr>
        <w:pict w14:anchorId="6D975BE9">
          <v:rect id="_x0000_i1027" style="width:396pt;height:1pt" o:hralign="center" o:hrstd="t" o:hrnoshade="t" o:hr="t" fillcolor="black [3213]" stroked="f"/>
        </w:pict>
      </w:r>
    </w:p>
    <w:p w14:paraId="59EF6FB7" w14:textId="77777777" w:rsidR="0027460C" w:rsidRDefault="0038032E" w:rsidP="0038032E">
      <w:pPr>
        <w:pStyle w:val="NoSpacing"/>
        <w:jc w:val="center"/>
      </w:pPr>
      <w:r>
        <w:t>Record Appendix</w:t>
      </w:r>
    </w:p>
    <w:p w14:paraId="519DAB4D" w14:textId="77777777" w:rsidR="0038032E" w:rsidRDefault="0038032E" w:rsidP="0038032E">
      <w:pPr>
        <w:pStyle w:val="NoSpacing"/>
        <w:jc w:val="center"/>
      </w:pPr>
      <w:r>
        <w:t>[Volume I of II if multiple volumes]</w:t>
      </w:r>
    </w:p>
    <w:p w14:paraId="28C1916D" w14:textId="77777777" w:rsidR="00F376ED" w:rsidRDefault="00F376ED" w:rsidP="00F376ED">
      <w:pPr>
        <w:pStyle w:val="NoSpacing"/>
      </w:pPr>
    </w:p>
    <w:p w14:paraId="24F4BE05" w14:textId="77777777" w:rsidR="00F376ED" w:rsidRDefault="00000000" w:rsidP="00274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</w:pPr>
      <w:r>
        <w:rPr>
          <w:b/>
        </w:rPr>
        <w:pict w14:anchorId="62ADDAE6">
          <v:rect id="_x0000_i1028" style="width:396pt;height:1pt" o:hralign="center" o:hrstd="t" o:hrnoshade="t" o:hr="t" fillcolor="black [3213]" stroked="f"/>
        </w:pict>
      </w:r>
    </w:p>
    <w:p w14:paraId="5C2A7ADD" w14:textId="77777777" w:rsidR="00F376ED" w:rsidRDefault="005C3C75" w:rsidP="005C3C75">
      <w:pPr>
        <w:pStyle w:val="NoSpacing"/>
        <w:tabs>
          <w:tab w:val="right" w:pos="7920"/>
        </w:tabs>
      </w:pPr>
      <w:r>
        <w:t xml:space="preserve">Date: </w:t>
      </w:r>
      <w:r w:rsidR="00106915">
        <w:t>[</w:t>
      </w:r>
      <w:r>
        <w:t>mm/dd/yyyy</w:t>
      </w:r>
      <w:r w:rsidR="00106915">
        <w:t>]</w:t>
      </w:r>
      <w:r>
        <w:tab/>
      </w:r>
      <w:r w:rsidR="00106915">
        <w:t>[</w:t>
      </w:r>
      <w:r w:rsidR="00F376ED">
        <w:t>Name of Filer</w:t>
      </w:r>
      <w:r w:rsidR="00106915">
        <w:t>]</w:t>
      </w:r>
    </w:p>
    <w:p w14:paraId="2C748ED6" w14:textId="2A2225C5" w:rsidR="00E05DC1" w:rsidRDefault="00E05DC1" w:rsidP="005C3C75">
      <w:pPr>
        <w:pStyle w:val="NoSpacing"/>
        <w:tabs>
          <w:tab w:val="right" w:pos="7920"/>
        </w:tabs>
      </w:pPr>
      <w:r>
        <w:tab/>
      </w:r>
      <w:r>
        <w:t>[Pronouns (optional)]</w:t>
      </w:r>
    </w:p>
    <w:p w14:paraId="64B86133" w14:textId="77777777" w:rsidR="00F376ED" w:rsidRDefault="00106915" w:rsidP="00F376ED">
      <w:pPr>
        <w:pStyle w:val="NoSpacing"/>
        <w:jc w:val="right"/>
      </w:pPr>
      <w:r>
        <w:t>[</w:t>
      </w:r>
      <w:r w:rsidR="00F376ED">
        <w:t>123 Filer's St.</w:t>
      </w:r>
      <w:r>
        <w:t>]</w:t>
      </w:r>
    </w:p>
    <w:p w14:paraId="1075D778" w14:textId="77777777" w:rsidR="00F376ED" w:rsidRDefault="00106915" w:rsidP="00F376ED">
      <w:pPr>
        <w:pStyle w:val="NoSpacing"/>
        <w:jc w:val="right"/>
      </w:pPr>
      <w:r>
        <w:t>[</w:t>
      </w:r>
      <w:r w:rsidR="00F376ED">
        <w:t>Filer's City, MA, 01234</w:t>
      </w:r>
      <w:r>
        <w:t>]</w:t>
      </w:r>
    </w:p>
    <w:p w14:paraId="13D7C653" w14:textId="77777777" w:rsidR="00F376ED" w:rsidRDefault="00F376ED" w:rsidP="00F376ED">
      <w:pPr>
        <w:pStyle w:val="NoSpacing"/>
        <w:jc w:val="right"/>
      </w:pPr>
      <w:r>
        <w:t>[BBO #555555 / Pro Se]</w:t>
      </w:r>
    </w:p>
    <w:p w14:paraId="57E02CAD" w14:textId="77777777" w:rsidR="00414627" w:rsidRDefault="00414627" w:rsidP="00414627">
      <w:pPr>
        <w:pStyle w:val="NoSpacing"/>
        <w:jc w:val="right"/>
      </w:pPr>
      <w:r>
        <w:t>[Firm or Office Name if Applicable]</w:t>
      </w:r>
    </w:p>
    <w:p w14:paraId="4E1ED079" w14:textId="77777777" w:rsidR="00F376ED" w:rsidRDefault="00414627" w:rsidP="00414627">
      <w:pPr>
        <w:pStyle w:val="NoSpacing"/>
        <w:jc w:val="right"/>
      </w:pPr>
      <w:r>
        <w:t xml:space="preserve"> </w:t>
      </w:r>
      <w:r w:rsidR="00106915">
        <w:t>[</w:t>
      </w:r>
      <w:r w:rsidR="00F376ED">
        <w:t>(617)555-5555</w:t>
      </w:r>
      <w:r w:rsidR="00106915">
        <w:t>]</w:t>
      </w:r>
    </w:p>
    <w:p w14:paraId="0F3093D1" w14:textId="77777777" w:rsidR="00F376ED" w:rsidRDefault="00106915" w:rsidP="00F376ED">
      <w:pPr>
        <w:pStyle w:val="NoSpacing"/>
        <w:jc w:val="right"/>
      </w:pPr>
      <w:r>
        <w:t>[</w:t>
      </w:r>
      <w:r w:rsidR="00F376ED">
        <w:t>filers_email@example.com</w:t>
      </w:r>
      <w:r>
        <w:t>]</w:t>
      </w:r>
    </w:p>
    <w:p w14:paraId="55A374F1" w14:textId="77777777" w:rsidR="00F37FC3" w:rsidRPr="000C3E2F" w:rsidRDefault="00F376ED" w:rsidP="000C3E2F">
      <w:pPr>
        <w:spacing w:line="276" w:lineRule="auto"/>
      </w:pPr>
      <w:r>
        <w:br w:type="page"/>
      </w:r>
    </w:p>
    <w:p w14:paraId="7ACA2E58" w14:textId="77777777" w:rsidR="00030E77" w:rsidRDefault="00585E26" w:rsidP="00F37FC3">
      <w:r>
        <w:lastRenderedPageBreak/>
        <w:t>[</w:t>
      </w:r>
      <w:r w:rsidR="00F37FC3">
        <w:t xml:space="preserve">The record appendix, or appendix, is the collection of those portions of the trial court's record (e.g., papers, exhibits and/or transcripts) relevant to the issues, facts, and arguments set forth in your brief. </w:t>
      </w:r>
      <w:r w:rsidR="00963100">
        <w:t>Rule 18(a) provides that the</w:t>
      </w:r>
      <w:r w:rsidR="00F37FC3">
        <w:t xml:space="preserve"> appendix must include</w:t>
      </w:r>
      <w:r w:rsidR="00030E77">
        <w:t>:</w:t>
      </w:r>
    </w:p>
    <w:p w14:paraId="3960DC48" w14:textId="77777777" w:rsidR="00030E77" w:rsidRDefault="00030E77" w:rsidP="00030E77">
      <w:pPr>
        <w:pStyle w:val="ListParagraph"/>
        <w:numPr>
          <w:ilvl w:val="0"/>
          <w:numId w:val="1"/>
        </w:numPr>
      </w:pPr>
      <w:r w:rsidRPr="00030E77">
        <w:t>the docket entries in the lower court proceedings;</w:t>
      </w:r>
    </w:p>
    <w:p w14:paraId="53EF88CD" w14:textId="77777777" w:rsidR="00030E77" w:rsidRDefault="00030E77" w:rsidP="00030E77">
      <w:pPr>
        <w:pStyle w:val="ListParagraph"/>
        <w:numPr>
          <w:ilvl w:val="0"/>
          <w:numId w:val="1"/>
        </w:numPr>
      </w:pPr>
      <w:r w:rsidRPr="00030E77">
        <w:t>any order of impoundment or confidentiality from the lower court; and</w:t>
      </w:r>
    </w:p>
    <w:p w14:paraId="276007BA" w14:textId="77777777" w:rsidR="00030E77" w:rsidRDefault="00030E77" w:rsidP="00030E77">
      <w:pPr>
        <w:pStyle w:val="ListParagraph"/>
        <w:numPr>
          <w:ilvl w:val="0"/>
          <w:numId w:val="1"/>
        </w:numPr>
      </w:pPr>
      <w:r w:rsidRPr="00030E77">
        <w:rPr>
          <w:b/>
          <w:u w:val="single"/>
        </w:rPr>
        <w:t>in chronological order</w:t>
      </w:r>
      <w:r w:rsidRPr="00030E77">
        <w:t xml:space="preserve"> of filing in the lower court: </w:t>
      </w:r>
    </w:p>
    <w:p w14:paraId="2A152996" w14:textId="77777777" w:rsidR="00030E77" w:rsidRDefault="00030E77" w:rsidP="00030E77">
      <w:pPr>
        <w:pStyle w:val="ListParagraph"/>
        <w:numPr>
          <w:ilvl w:val="1"/>
          <w:numId w:val="1"/>
        </w:numPr>
      </w:pPr>
      <w:r w:rsidRPr="00030E77">
        <w:t>any parts of the record relied upon in the brief, and in a criminal case, a copy of the complaint or indictment;</w:t>
      </w:r>
    </w:p>
    <w:p w14:paraId="08E9301E" w14:textId="77777777" w:rsidR="00030E77" w:rsidRDefault="00030E77" w:rsidP="00030E77">
      <w:pPr>
        <w:pStyle w:val="ListParagraph"/>
        <w:numPr>
          <w:ilvl w:val="1"/>
          <w:numId w:val="1"/>
        </w:numPr>
      </w:pPr>
      <w:r w:rsidRPr="00030E77">
        <w:t>any document, or portion thereof, filed in the case relating to an issue which is to be argued on appeal;</w:t>
      </w:r>
    </w:p>
    <w:p w14:paraId="74E7B374" w14:textId="77777777" w:rsidR="00030E77" w:rsidRDefault="00030E77" w:rsidP="00030E77">
      <w:pPr>
        <w:pStyle w:val="ListParagraph"/>
        <w:numPr>
          <w:ilvl w:val="1"/>
          <w:numId w:val="1"/>
        </w:numPr>
      </w:pPr>
      <w:r w:rsidRPr="00030E77">
        <w:t xml:space="preserve">any findings or memorandum of decision or order by the lower court pertinent to an issue on appeal, including a typed version of any pertinent handwritten or oral endorsement, notation, findings, or order made by the lower court; </w:t>
      </w:r>
    </w:p>
    <w:p w14:paraId="77DC710F" w14:textId="77777777" w:rsidR="00030E77" w:rsidRDefault="00030E77" w:rsidP="00030E77">
      <w:pPr>
        <w:pStyle w:val="ListParagraph"/>
        <w:numPr>
          <w:ilvl w:val="1"/>
          <w:numId w:val="1"/>
        </w:numPr>
      </w:pPr>
      <w:r w:rsidRPr="00030E77">
        <w:lastRenderedPageBreak/>
        <w:t xml:space="preserve">the judgment, decree, order, or adjudication in question; and </w:t>
      </w:r>
    </w:p>
    <w:p w14:paraId="5EEA3978" w14:textId="77777777" w:rsidR="00030E77" w:rsidRDefault="00030E77" w:rsidP="00030E77">
      <w:pPr>
        <w:pStyle w:val="ListParagraph"/>
        <w:numPr>
          <w:ilvl w:val="1"/>
          <w:numId w:val="1"/>
        </w:numPr>
      </w:pPr>
      <w:r w:rsidRPr="00030E77">
        <w:t>the notice(s) of appeal.</w:t>
      </w:r>
    </w:p>
    <w:p w14:paraId="5AAB9585" w14:textId="77777777" w:rsidR="00963100" w:rsidRDefault="00F37FC3" w:rsidP="00030E77">
      <w:r>
        <w:t xml:space="preserve">It is the appellant’s responsibility to provide the Court with each document and/or transcript that you believe is necessary to decide your appeal. </w:t>
      </w:r>
      <w:r w:rsidR="00963100">
        <w:t xml:space="preserve">Rule 18(a) and (b)(4). </w:t>
      </w:r>
      <w:r>
        <w:t xml:space="preserve">If you do not provide it, it will not be considered by the judges deciding your case.  </w:t>
      </w:r>
    </w:p>
    <w:p w14:paraId="039402DC" w14:textId="77777777" w:rsidR="00F37FC3" w:rsidRDefault="00DB3D29" w:rsidP="00030E77">
      <w:r>
        <w:t>The parties have a duty to confer on the contents of the Appendix</w:t>
      </w:r>
      <w:r w:rsidR="006A539D">
        <w:t xml:space="preserve"> to ensure all relevant documents are included</w:t>
      </w:r>
      <w:r w:rsidR="00963100">
        <w:t>. Rule 18(b</w:t>
      </w:r>
      <w:r>
        <w:t>).</w:t>
      </w:r>
      <w:r w:rsidR="00F37FC3">
        <w:t xml:space="preserve">                       </w:t>
      </w:r>
    </w:p>
    <w:p w14:paraId="603E68D8" w14:textId="77777777" w:rsidR="00963100" w:rsidRDefault="00F37FC3" w:rsidP="00F37FC3">
      <w:r>
        <w:t xml:space="preserve">Documents that are not part of the </w:t>
      </w:r>
      <w:r w:rsidR="008C4B3B">
        <w:t xml:space="preserve">trial court </w:t>
      </w:r>
      <w:r>
        <w:t>record are not permitted to be included in the appendix.</w:t>
      </w:r>
      <w:r w:rsidR="00963100">
        <w:t xml:space="preserve"> Rule 18(b)(5)(B).  </w:t>
      </w:r>
    </w:p>
    <w:p w14:paraId="554905C7" w14:textId="77777777" w:rsidR="00963100" w:rsidRDefault="00F37FC3" w:rsidP="00F37FC3">
      <w:r>
        <w:t xml:space="preserve">The appendix must have </w:t>
      </w:r>
      <w:r w:rsidR="00963100">
        <w:t>a table of contents, listing the parts of the record reproduced therein, and including a detailed listing of exhibits, affidavits, and other documents associated with those parts, with references to the pages of the appendix at which each begins</w:t>
      </w:r>
      <w:r>
        <w:t>. Rule 18(</w:t>
      </w:r>
      <w:r w:rsidR="00963100">
        <w:t>a</w:t>
      </w:r>
      <w:r>
        <w:t>)</w:t>
      </w:r>
      <w:r w:rsidR="00963100">
        <w:t>(1)(A)(ii)</w:t>
      </w:r>
      <w:r>
        <w:t xml:space="preserve">. </w:t>
      </w:r>
      <w:r w:rsidR="00030E77">
        <w:t xml:space="preserve"> </w:t>
      </w:r>
    </w:p>
    <w:p w14:paraId="6D6F7EEE" w14:textId="77777777" w:rsidR="00F37FC3" w:rsidRDefault="00F37FC3" w:rsidP="00F37FC3">
      <w:r>
        <w:lastRenderedPageBreak/>
        <w:t>The pages must be consecutively numbered, for example, RA1, RA2, etc. (beginning with the cover</w:t>
      </w:r>
      <w:r w:rsidR="00030E77">
        <w:t xml:space="preserve"> as page 1</w:t>
      </w:r>
      <w:r>
        <w:t>)</w:t>
      </w:r>
      <w:r w:rsidR="00030E77">
        <w:t xml:space="preserve">.  Rule 20(a)(5).  </w:t>
      </w:r>
    </w:p>
    <w:p w14:paraId="69654FEB" w14:textId="62CC524E" w:rsidR="000C3E2F" w:rsidRDefault="00F37FC3" w:rsidP="00F37FC3">
      <w:r>
        <w:t>The appendix, if e-filed, cannot be more than</w:t>
      </w:r>
      <w:r w:rsidR="00056337">
        <w:t xml:space="preserve"> </w:t>
      </w:r>
      <w:r w:rsidR="00C83959">
        <w:t>50</w:t>
      </w:r>
      <w:r w:rsidR="00056337">
        <w:t xml:space="preserve"> MB</w:t>
      </w:r>
      <w:r>
        <w:t>. If filed on paper, it cannot be more than 1 and ½” thick. If it exceeds these limits, it must be broken into separate volumes. The cover of each volume should identify its number in comparison to the total number of volumes (e.g., "Vol. I of III").</w:t>
      </w:r>
      <w:r w:rsidR="00512042">
        <w:t xml:space="preserve"> </w:t>
      </w:r>
      <w:r w:rsidR="00963100">
        <w:t xml:space="preserve">Rule 20(a)(5). </w:t>
      </w:r>
      <w:r w:rsidR="00512042">
        <w:t>The first volume shall include a complete table of contents, and each subsequent volume shall include a table of contents for that volume only.</w:t>
      </w:r>
      <w:r w:rsidR="00030E77">
        <w:t xml:space="preserve">  Rule 18</w:t>
      </w:r>
      <w:r w:rsidR="00963100">
        <w:t>(a)(1)(C</w:t>
      </w:r>
      <w:r w:rsidR="00030E77">
        <w:t xml:space="preserve">).  </w:t>
      </w:r>
    </w:p>
    <w:p w14:paraId="6EB7D418" w14:textId="77777777" w:rsidR="000C3E2F" w:rsidRDefault="000C3E2F" w:rsidP="00F37FC3"/>
    <w:p w14:paraId="1D5081E0" w14:textId="77777777" w:rsidR="00E61C1E" w:rsidRDefault="000C3E2F" w:rsidP="00E61C1E">
      <w:r>
        <w:t xml:space="preserve">The sample </w:t>
      </w:r>
      <w:r w:rsidR="00512042">
        <w:t xml:space="preserve">table of </w:t>
      </w:r>
      <w:r>
        <w:t xml:space="preserve">contents of the appendix </w:t>
      </w:r>
      <w:r w:rsidR="00512042">
        <w:t>appears</w:t>
      </w:r>
      <w:r>
        <w:t xml:space="preserve"> on the next page.</w:t>
      </w:r>
      <w:r w:rsidR="00585E26">
        <w:t>]</w:t>
      </w:r>
    </w:p>
    <w:p w14:paraId="34932A3E" w14:textId="77777777" w:rsidR="00E61C1E" w:rsidRDefault="00E61C1E">
      <w:pPr>
        <w:spacing w:line="276" w:lineRule="auto"/>
      </w:pPr>
      <w:r>
        <w:br w:type="page"/>
      </w:r>
    </w:p>
    <w:p w14:paraId="0CC86B63" w14:textId="77777777" w:rsidR="004315D7" w:rsidRDefault="00E61C1E" w:rsidP="00E61C1E">
      <w:pPr>
        <w:jc w:val="center"/>
        <w:rPr>
          <w:b/>
          <w:u w:val="single"/>
        </w:rPr>
      </w:pPr>
      <w:r w:rsidRPr="00E61C1E">
        <w:rPr>
          <w:b/>
          <w:u w:val="single"/>
        </w:rPr>
        <w:lastRenderedPageBreak/>
        <w:t>TABLE OF CONTENTS</w:t>
      </w:r>
    </w:p>
    <w:p w14:paraId="7FCC66CA" w14:textId="77777777" w:rsidR="00E61C1E" w:rsidRPr="00E61C1E" w:rsidRDefault="00E61C1E" w:rsidP="00E61C1E">
      <w:pPr>
        <w:jc w:val="center"/>
        <w:rPr>
          <w:b/>
        </w:rPr>
      </w:pPr>
      <w:r>
        <w:rPr>
          <w:b/>
        </w:rPr>
        <w:t>Volume I:</w:t>
      </w:r>
    </w:p>
    <w:p w14:paraId="5F904B91" w14:textId="77777777" w:rsidR="00E61C1E" w:rsidRDefault="0096172A" w:rsidP="00E61C1E">
      <w:r>
        <w:t>[</w:t>
      </w:r>
      <w:r w:rsidR="00E61C1E">
        <w:t>Trial Court Docket................................</w:t>
      </w:r>
      <w:r w:rsidR="004A0EA2">
        <w:t>..</w:t>
      </w:r>
      <w:r w:rsidR="00E61C1E">
        <w:t>5</w:t>
      </w:r>
    </w:p>
    <w:p w14:paraId="3DAFE101" w14:textId="77777777" w:rsidR="004A0EA2" w:rsidRDefault="004A0EA2" w:rsidP="00E61C1E">
      <w:r>
        <w:t>Plaintiff's Complaint...............................12</w:t>
      </w:r>
    </w:p>
    <w:p w14:paraId="1F57A959" w14:textId="77777777" w:rsidR="004A0EA2" w:rsidRDefault="004A0EA2" w:rsidP="00E61C1E">
      <w:r>
        <w:t>Defendant's Answer and Counterclaim.................23</w:t>
      </w:r>
    </w:p>
    <w:p w14:paraId="010887D7" w14:textId="77777777" w:rsidR="004A0EA2" w:rsidRDefault="004A0EA2" w:rsidP="00E61C1E">
      <w:r>
        <w:t>Pre-trial motion in limine..........................29</w:t>
      </w:r>
    </w:p>
    <w:p w14:paraId="3F4FE1AD" w14:textId="77777777" w:rsidR="0096172A" w:rsidRDefault="0096172A" w:rsidP="00E61C1E">
      <w:r>
        <w:t>Trial Exhibit #4....................................55</w:t>
      </w:r>
    </w:p>
    <w:p w14:paraId="769187E1" w14:textId="77777777" w:rsidR="004A0EA2" w:rsidRDefault="004A0EA2" w:rsidP="00E61C1E">
      <w:r>
        <w:t>etc.</w:t>
      </w:r>
      <w:r w:rsidR="0096172A">
        <w:t>]</w:t>
      </w:r>
    </w:p>
    <w:p w14:paraId="4816CCD5" w14:textId="77777777" w:rsidR="004A0EA2" w:rsidRDefault="004A0EA2" w:rsidP="00E61C1E"/>
    <w:p w14:paraId="2DBCD83A" w14:textId="77777777" w:rsidR="00E61C1E" w:rsidRDefault="00E61C1E" w:rsidP="00E61C1E">
      <w:pPr>
        <w:jc w:val="center"/>
        <w:rPr>
          <w:b/>
        </w:rPr>
      </w:pPr>
      <w:r>
        <w:rPr>
          <w:b/>
        </w:rPr>
        <w:t>Volume II:</w:t>
      </w:r>
    </w:p>
    <w:p w14:paraId="40C00289" w14:textId="77777777" w:rsidR="004A0EA2" w:rsidRDefault="0096172A" w:rsidP="004A0EA2">
      <w:r>
        <w:t>[</w:t>
      </w:r>
      <w:r w:rsidR="004A0EA2">
        <w:t>Transcript dated Jan. 3, 2015...........</w:t>
      </w:r>
      <w:r w:rsidR="001120A0">
        <w:t>..........</w:t>
      </w:r>
      <w:r w:rsidR="004A0EA2">
        <w:t>..</w:t>
      </w:r>
      <w:r w:rsidR="001120A0">
        <w:t>3</w:t>
      </w:r>
    </w:p>
    <w:p w14:paraId="212E16F7" w14:textId="77777777" w:rsidR="0096172A" w:rsidRDefault="0096172A" w:rsidP="004A0EA2">
      <w:r>
        <w:t>etc.]</w:t>
      </w:r>
    </w:p>
    <w:p w14:paraId="0033C95E" w14:textId="77777777" w:rsidR="0096172A" w:rsidRDefault="0096172A" w:rsidP="004A0EA2"/>
    <w:p w14:paraId="5DC0C123" w14:textId="77777777" w:rsidR="0096172A" w:rsidRDefault="0096172A" w:rsidP="001120A0">
      <w:r>
        <w:t>[After the table of contents, the actual documents should appear as listed in the table.</w:t>
      </w:r>
      <w:r w:rsidR="001120A0">
        <w:t>]</w:t>
      </w:r>
    </w:p>
    <w:p w14:paraId="46BE3914" w14:textId="77777777" w:rsidR="004A0EA2" w:rsidRPr="004A0EA2" w:rsidRDefault="004A0EA2" w:rsidP="004A0EA2"/>
    <w:sectPr w:rsidR="004A0EA2" w:rsidRPr="004A0EA2" w:rsidSect="00FC4E9E">
      <w:footerReference w:type="default" r:id="rId8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5726" w14:textId="77777777" w:rsidR="00C90E7C" w:rsidRDefault="00C90E7C" w:rsidP="0027460C">
      <w:pPr>
        <w:spacing w:after="0" w:line="240" w:lineRule="auto"/>
      </w:pPr>
      <w:r>
        <w:separator/>
      </w:r>
    </w:p>
  </w:endnote>
  <w:endnote w:type="continuationSeparator" w:id="0">
    <w:p w14:paraId="58DD1A72" w14:textId="77777777" w:rsidR="00C90E7C" w:rsidRDefault="00C90E7C" w:rsidP="002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04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F9DBB" w14:textId="77777777" w:rsidR="0027460C" w:rsidRDefault="00FC4E9E">
        <w:pPr>
          <w:pStyle w:val="Footer"/>
          <w:jc w:val="center"/>
        </w:pPr>
        <w:r>
          <w:t xml:space="preserve">- </w:t>
        </w:r>
        <w:r w:rsidR="000C3E2F">
          <w:t>R</w:t>
        </w:r>
        <w:r w:rsidR="0096172A">
          <w:t>.</w:t>
        </w:r>
        <w:r w:rsidR="000C3E2F">
          <w:t>A</w:t>
        </w:r>
        <w:r w:rsidR="0096172A">
          <w:t xml:space="preserve">.I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B2F50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4892EF4B" w14:textId="77777777" w:rsidR="0027460C" w:rsidRDefault="0027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C390" w14:textId="77777777" w:rsidR="00C90E7C" w:rsidRDefault="00C90E7C" w:rsidP="0027460C">
      <w:pPr>
        <w:spacing w:after="0" w:line="240" w:lineRule="auto"/>
      </w:pPr>
      <w:r>
        <w:separator/>
      </w:r>
    </w:p>
  </w:footnote>
  <w:footnote w:type="continuationSeparator" w:id="0">
    <w:p w14:paraId="435AF5FB" w14:textId="77777777" w:rsidR="00C90E7C" w:rsidRDefault="00C90E7C" w:rsidP="0027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98C"/>
    <w:multiLevelType w:val="hybridMultilevel"/>
    <w:tmpl w:val="C816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2A"/>
    <w:rsid w:val="0000710D"/>
    <w:rsid w:val="00030E77"/>
    <w:rsid w:val="00056337"/>
    <w:rsid w:val="0009518A"/>
    <w:rsid w:val="000C2456"/>
    <w:rsid w:val="000C3E2F"/>
    <w:rsid w:val="00106915"/>
    <w:rsid w:val="001120A0"/>
    <w:rsid w:val="001969B9"/>
    <w:rsid w:val="001B2F50"/>
    <w:rsid w:val="001F6584"/>
    <w:rsid w:val="00243893"/>
    <w:rsid w:val="00263772"/>
    <w:rsid w:val="0027460C"/>
    <w:rsid w:val="002D427D"/>
    <w:rsid w:val="00302C23"/>
    <w:rsid w:val="0033309D"/>
    <w:rsid w:val="003507AD"/>
    <w:rsid w:val="0038032E"/>
    <w:rsid w:val="003C01F1"/>
    <w:rsid w:val="00414627"/>
    <w:rsid w:val="004315D7"/>
    <w:rsid w:val="004A0EA2"/>
    <w:rsid w:val="00512042"/>
    <w:rsid w:val="00554565"/>
    <w:rsid w:val="00585E26"/>
    <w:rsid w:val="005C3C75"/>
    <w:rsid w:val="0069152A"/>
    <w:rsid w:val="006A539D"/>
    <w:rsid w:val="006C2B3F"/>
    <w:rsid w:val="006D494D"/>
    <w:rsid w:val="006E7D91"/>
    <w:rsid w:val="0075663B"/>
    <w:rsid w:val="007D24B9"/>
    <w:rsid w:val="007E7E2F"/>
    <w:rsid w:val="007F1CA6"/>
    <w:rsid w:val="00837647"/>
    <w:rsid w:val="008C4B3B"/>
    <w:rsid w:val="008D10AE"/>
    <w:rsid w:val="00911FF1"/>
    <w:rsid w:val="0095685E"/>
    <w:rsid w:val="0096172A"/>
    <w:rsid w:val="00963100"/>
    <w:rsid w:val="009C5AB6"/>
    <w:rsid w:val="00A17195"/>
    <w:rsid w:val="00A24676"/>
    <w:rsid w:val="00AE4A2D"/>
    <w:rsid w:val="00AE79C3"/>
    <w:rsid w:val="00B63E9D"/>
    <w:rsid w:val="00B86AEA"/>
    <w:rsid w:val="00C83959"/>
    <w:rsid w:val="00C90E7C"/>
    <w:rsid w:val="00C96895"/>
    <w:rsid w:val="00CA641A"/>
    <w:rsid w:val="00CD211F"/>
    <w:rsid w:val="00CE05C8"/>
    <w:rsid w:val="00DB3D29"/>
    <w:rsid w:val="00DB5534"/>
    <w:rsid w:val="00E05DC1"/>
    <w:rsid w:val="00E41CB5"/>
    <w:rsid w:val="00E5336F"/>
    <w:rsid w:val="00E61C1E"/>
    <w:rsid w:val="00E86CBE"/>
    <w:rsid w:val="00F376ED"/>
    <w:rsid w:val="00F37FC3"/>
    <w:rsid w:val="00F4159B"/>
    <w:rsid w:val="00F44408"/>
    <w:rsid w:val="00FA40E7"/>
    <w:rsid w:val="00FB2595"/>
    <w:rsid w:val="00FB72B9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3373"/>
  <w15:docId w15:val="{797CE4D1-361A-46EA-ACA7-2B3CCB1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2D"/>
    <w:pPr>
      <w:spacing w:line="480" w:lineRule="auto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E9E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60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60C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E9E"/>
    <w:rPr>
      <w:rFonts w:ascii="Courier New" w:eastAsiaTheme="majorEastAsia" w:hAnsi="Courier New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60C"/>
    <w:rPr>
      <w:rFonts w:ascii="Courier New" w:eastAsiaTheme="majorEastAsia" w:hAnsi="Courier New" w:cstheme="majorBidi"/>
      <w:b/>
      <w:bCs/>
      <w:small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0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7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0C"/>
    <w:rPr>
      <w:rFonts w:ascii="Courier New" w:hAnsi="Courier New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460C"/>
    <w:rPr>
      <w:rFonts w:ascii="Courier New" w:eastAsiaTheme="majorEastAsia" w:hAnsi="Courier New" w:cstheme="majorBidi"/>
      <w:b/>
      <w:bCs/>
      <w:sz w:val="24"/>
    </w:rPr>
  </w:style>
  <w:style w:type="paragraph" w:styleId="NoSpacing">
    <w:name w:val="No Spacing"/>
    <w:uiPriority w:val="1"/>
    <w:qFormat/>
    <w:rsid w:val="00F376ED"/>
    <w:pPr>
      <w:spacing w:after="0" w:line="240" w:lineRule="auto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F376E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3772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7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85E26"/>
    <w:pPr>
      <w:tabs>
        <w:tab w:val="right" w:leader="dot" w:pos="7910"/>
      </w:tabs>
      <w:spacing w:after="100"/>
      <w:jc w:val="center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FC4E9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C4E9E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95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85E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5E"/>
    <w:rPr>
      <w:rFonts w:ascii="Courier New" w:hAnsi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A0E6-FBDB-40FD-B3F0-74EDBB8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 / MAC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Lashof-Sullivan</dc:creator>
  <cp:lastModifiedBy>Sean C Connolly</cp:lastModifiedBy>
  <cp:revision>2</cp:revision>
  <dcterms:created xsi:type="dcterms:W3CDTF">2024-04-03T15:48:00Z</dcterms:created>
  <dcterms:modified xsi:type="dcterms:W3CDTF">2024-04-03T15:48:00Z</dcterms:modified>
</cp:coreProperties>
</file>